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8B5F3D">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w:t>
            </w:r>
            <w:proofErr w:type="spellEnd"/>
            <w:r w:rsidR="008B5F3D">
              <w:rPr>
                <w:rFonts w:asciiTheme="minorHAnsi" w:hAnsiTheme="minorHAnsi" w:cstheme="minorHAnsi"/>
              </w:rPr>
              <w:t xml:space="preserve">. </w:t>
            </w:r>
            <w:proofErr w:type="spellStart"/>
            <w:r w:rsidR="008B5F3D">
              <w:rPr>
                <w:rFonts w:asciiTheme="minorHAnsi" w:hAnsiTheme="minorHAnsi" w:cstheme="minorHAnsi"/>
              </w:rPr>
              <w:t>Τ</w:t>
            </w:r>
            <w:r w:rsidRPr="00667097">
              <w:rPr>
                <w:rFonts w:asciiTheme="minorHAnsi" w:hAnsiTheme="minorHAnsi" w:cstheme="minorHAnsi"/>
              </w:rPr>
              <w:t>α</w:t>
            </w:r>
            <w:r w:rsidR="008B5F3D">
              <w:rPr>
                <w:rFonts w:asciiTheme="minorHAnsi" w:hAnsiTheme="minorHAnsi" w:cstheme="minorHAnsi"/>
              </w:rPr>
              <w:t>χ</w:t>
            </w:r>
            <w:proofErr w:type="spellEnd"/>
            <w:r w:rsidR="008B5F3D">
              <w:rPr>
                <w:rFonts w:asciiTheme="minorHAnsi" w:hAnsiTheme="minorHAnsi" w:cstheme="minorHAnsi"/>
              </w:rPr>
              <w:t>.</w:t>
            </w:r>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8B5F3D">
            <w:pPr>
              <w:spacing w:before="120"/>
              <w:jc w:val="center"/>
              <w:rPr>
                <w:rFonts w:asciiTheme="minorHAnsi" w:hAnsiTheme="minorHAnsi" w:cstheme="minorHAnsi"/>
              </w:rPr>
            </w:pPr>
            <w:r w:rsidRPr="00667097">
              <w:rPr>
                <w:rFonts w:asciiTheme="minorHAnsi" w:hAnsiTheme="minorHAnsi" w:cstheme="minorHAnsi"/>
              </w:rPr>
              <w:t>…</w:t>
            </w:r>
            <w:r w:rsidR="008B5F3D">
              <w:rPr>
                <w:rFonts w:asciiTheme="minorHAnsi" w:hAnsiTheme="minorHAnsi" w:cstheme="minorHAnsi"/>
              </w:rPr>
              <w:t>….</w:t>
            </w: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r w:rsidR="008B5F3D">
              <w:rPr>
                <w:rFonts w:asciiTheme="minorHAnsi" w:hAnsiTheme="minorHAnsi" w:cstheme="minorHAnsi"/>
                <w:b/>
              </w:rPr>
              <w:t>…..</w:t>
            </w:r>
            <w:r w:rsidRPr="00667097">
              <w:rPr>
                <w:rFonts w:asciiTheme="minorHAnsi" w:hAnsiTheme="minorHAnsi" w:cstheme="minorHAnsi"/>
                <w:b/>
              </w:rPr>
              <w:t>…..</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παιδιά άνω των 18 ετών που φοιτούν σε Σχολή,</w:t>
            </w:r>
            <w:r w:rsidR="00195382">
              <w:rPr>
                <w:rFonts w:asciiTheme="minorHAnsi" w:hAnsiTheme="minorHAnsi" w:cstheme="minorHAnsi"/>
              </w:rPr>
              <w:t xml:space="preserve"> </w:t>
            </w:r>
            <w:r w:rsidRPr="00667097">
              <w:rPr>
                <w:rFonts w:asciiTheme="minorHAnsi" w:hAnsiTheme="minorHAnsi" w:cstheme="minorHAnsi"/>
              </w:rPr>
              <w:t xml:space="preserve">προσκομίζεται </w:t>
            </w:r>
            <w:r w:rsidR="008B5F3D">
              <w:rPr>
                <w:rFonts w:asciiTheme="minorHAnsi" w:hAnsiTheme="minorHAnsi" w:cstheme="minorHAnsi"/>
              </w:rPr>
              <w:t>Β</w:t>
            </w:r>
            <w:r w:rsidRPr="00667097">
              <w:rPr>
                <w:rFonts w:asciiTheme="minorHAnsi" w:hAnsiTheme="minorHAnsi" w:cstheme="minorHAnsi"/>
                <w:u w:val="single"/>
              </w:rPr>
              <w:t>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7"/>
        <w:gridCol w:w="4117"/>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r w:rsidR="00195382">
              <w:rPr>
                <w:rFonts w:asciiTheme="minorHAnsi" w:hAnsiTheme="minorHAnsi" w:cstheme="minorHAnsi"/>
              </w:rPr>
              <w:t>2020</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195382">
      <w:pPr>
        <w:spacing w:after="120"/>
        <w:jc w:val="both"/>
        <w:rPr>
          <w:rFonts w:ascii="Calibri" w:hAnsi="Calibri"/>
          <w:sz w:val="22"/>
          <w:szCs w:val="22"/>
          <w:lang w:val="en-US"/>
        </w:rPr>
      </w:pPr>
    </w:p>
    <w:sectPr w:rsidR="00D91358" w:rsidRPr="00F97758" w:rsidSect="00195382">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31" w:rsidRDefault="002A2431">
      <w:r>
        <w:separator/>
      </w:r>
    </w:p>
  </w:endnote>
  <w:endnote w:type="continuationSeparator" w:id="0">
    <w:p w:rsidR="002A2431" w:rsidRDefault="002A24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74" w:rsidRDefault="00EF7F7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74" w:rsidRDefault="00EF7F74">
    <w:pPr>
      <w:pStyle w:val="a5"/>
    </w:pPr>
    <w:r>
      <w:rPr>
        <w:noProof/>
      </w:rPr>
      <w:drawing>
        <wp:inline distT="0" distB="0" distL="0" distR="0">
          <wp:extent cx="5993476" cy="760615"/>
          <wp:effectExtent l="19050" t="0" r="7274" b="0"/>
          <wp:docPr id="1" name="0 - Εικόνα" descr="ΝΕΟ_ΛΟΓΟΤΥΠΟ_ΕΣΠΑ_01_01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ΕΟ_ΛΟΓΟΤΥΠΟ_ΕΣΠΑ_01_01_2018.jpg"/>
                  <pic:cNvPicPr/>
                </pic:nvPicPr>
                <pic:blipFill>
                  <a:blip r:embed="rId1"/>
                  <a:stretch>
                    <a:fillRect/>
                  </a:stretch>
                </pic:blipFill>
                <pic:spPr>
                  <a:xfrm>
                    <a:off x="0" y="0"/>
                    <a:ext cx="5993476" cy="760615"/>
                  </a:xfrm>
                  <a:prstGeom prst="rect">
                    <a:avLst/>
                  </a:prstGeom>
                </pic:spPr>
              </pic:pic>
            </a:graphicData>
          </a:graphic>
        </wp:inline>
      </w:drawing>
    </w:r>
  </w:p>
  <w:p w:rsidR="004459E5" w:rsidRDefault="004459E5" w:rsidP="00C13C75">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74" w:rsidRDefault="00EF7F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31" w:rsidRDefault="002A2431">
      <w:r>
        <w:separator/>
      </w:r>
    </w:p>
  </w:footnote>
  <w:footnote w:type="continuationSeparator" w:id="0">
    <w:p w:rsidR="002A2431" w:rsidRDefault="002A2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74" w:rsidRDefault="00EF7F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74" w:rsidRDefault="00EF7F7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74" w:rsidRDefault="00EF7F7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0242"/>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382"/>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431"/>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2B2D"/>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5F3D"/>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4B68"/>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4D8"/>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EF7F74"/>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2B6CB3A-9D3B-49BB-8900-6D8CFC26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1132</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1339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pdeuser</cp:lastModifiedBy>
  <cp:revision>4</cp:revision>
  <cp:lastPrinted>2020-08-26T09:29:00Z</cp:lastPrinted>
  <dcterms:created xsi:type="dcterms:W3CDTF">2020-08-26T09:31:00Z</dcterms:created>
  <dcterms:modified xsi:type="dcterms:W3CDTF">2020-08-26T11:15:00Z</dcterms:modified>
</cp:coreProperties>
</file>